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Models Don't Eat Chocolate Cookies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weight does Celeste hope to lose? Pg 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thing that Celeste is obsessed with at the beginning of the book. Pg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Celestes best friend that helped her with makeup and has a chihuahua Pg 145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hair/make-up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shape are the girls at the HuskyPeach modeling company   Pg 54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protagonist of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dynamic antagonist of the story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top Plus sized model. Violet _______    Pg 106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Celestes ex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Celeste call the dress that she is forced to wear to her cousins wedding? Pg 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Celeste gained this from the whole modeling experiance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Celestes favortie singer that she met at the end of the book Pg 235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Celeste described what she did on Coach Anapoli's shoes. Pg  33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happened to Celeste her second show on the runway? Pg 174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Milly and Celestes's best friend who takes advanced science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other event conflicted with the final modeling challange? Pg 135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Aunt Doreen hopes Celeste will become  Pg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Celestes little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Aunt Doreen brought over for family supper. Pg 77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Models Don't Eat Chocolate Cookies Crossword </dc:title>
  <dcterms:created xsi:type="dcterms:W3CDTF">2021-10-11T12:29:33Z</dcterms:created>
  <dcterms:modified xsi:type="dcterms:W3CDTF">2021-10-11T12:29:33Z</dcterms:modified>
</cp:coreProperties>
</file>