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Modern Artist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KAHLO    </w:t>
      </w:r>
      <w:r>
        <w:t xml:space="preserve">   KANDINSKY    </w:t>
      </w:r>
      <w:r>
        <w:t xml:space="preserve">   MANET    </w:t>
      </w:r>
      <w:r>
        <w:t xml:space="preserve">   MATISSE    </w:t>
      </w:r>
      <w:r>
        <w:t xml:space="preserve">   OKEEFFE    </w:t>
      </w:r>
      <w:r>
        <w:t xml:space="preserve">   POLLOCK    </w:t>
      </w:r>
      <w:r>
        <w:t xml:space="preserve">   RENOIR    </w:t>
      </w:r>
      <w:r>
        <w:t xml:space="preserve">   RIVERA    </w:t>
      </w:r>
      <w:r>
        <w:t xml:space="preserve">   SEURAT    </w:t>
      </w:r>
      <w:r>
        <w:t xml:space="preserve">   WARHOL    </w:t>
      </w:r>
      <w:r>
        <w:t xml:space="preserve">   WHISTLER    </w:t>
      </w:r>
      <w:r>
        <w:t xml:space="preserve">   MONET    </w:t>
      </w:r>
      <w:r>
        <w:t xml:space="preserve">   GAUGUIN    </w:t>
      </w:r>
      <w:r>
        <w:t xml:space="preserve">   DEGA    </w:t>
      </w:r>
      <w:r>
        <w:t xml:space="preserve">   DALI    </w:t>
      </w:r>
      <w:r>
        <w:t xml:space="preserve">   CEZANNE    </w:t>
      </w:r>
      <w:r>
        <w:t xml:space="preserve">   CHAGALL    </w:t>
      </w:r>
      <w:r>
        <w:t xml:space="preserve">   CASSATT    </w:t>
      </w:r>
      <w:r>
        <w:t xml:space="preserve">   PICASSO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Artist</dc:title>
  <dcterms:created xsi:type="dcterms:W3CDTF">2021-10-11T12:29:29Z</dcterms:created>
  <dcterms:modified xsi:type="dcterms:W3CDTF">2021-10-11T12:29:29Z</dcterms:modified>
</cp:coreProperties>
</file>