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Modern Dance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isolations    </w:t>
      </w:r>
      <w:r>
        <w:t xml:space="preserve">   body roll    </w:t>
      </w:r>
      <w:r>
        <w:t xml:space="preserve">   bridge    </w:t>
      </w:r>
      <w:r>
        <w:t xml:space="preserve">   chest lift    </w:t>
      </w:r>
      <w:r>
        <w:t xml:space="preserve">   coccyx balance    </w:t>
      </w:r>
      <w:r>
        <w:t xml:space="preserve">   compass turn    </w:t>
      </w:r>
      <w:r>
        <w:t xml:space="preserve">   contraction    </w:t>
      </w:r>
      <w:r>
        <w:t xml:space="preserve">   fan kick    </w:t>
      </w:r>
      <w:r>
        <w:t xml:space="preserve">   flat back    </w:t>
      </w:r>
      <w:r>
        <w:t xml:space="preserve">   flea slide    </w:t>
      </w:r>
      <w:r>
        <w:t xml:space="preserve">   forced arch    </w:t>
      </w:r>
      <w:r>
        <w:t xml:space="preserve">   Graham technique    </w:t>
      </w:r>
      <w:r>
        <w:t xml:space="preserve">   hinge    </w:t>
      </w:r>
      <w:r>
        <w:t xml:space="preserve">   Horton technique    </w:t>
      </w:r>
      <w:r>
        <w:t xml:space="preserve">   Humphrey technique    </w:t>
      </w:r>
      <w:r>
        <w:t xml:space="preserve">   jazz frame    </w:t>
      </w:r>
      <w:r>
        <w:t xml:space="preserve">   jazz hand     </w:t>
      </w:r>
      <w:r>
        <w:t xml:space="preserve">   knee hinge    </w:t>
      </w:r>
      <w:r>
        <w:t xml:space="preserve">   lateral    </w:t>
      </w:r>
      <w:r>
        <w:t xml:space="preserve">   Limón technique    </w:t>
      </w:r>
      <w:r>
        <w:t xml:space="preserve">   lunge     </w:t>
      </w:r>
      <w:r>
        <w:t xml:space="preserve">   primitive squat    </w:t>
      </w:r>
      <w:r>
        <w:t xml:space="preserve">   release    </w:t>
      </w:r>
      <w:r>
        <w:t xml:space="preserve">   Russian    </w:t>
      </w:r>
      <w:r>
        <w:t xml:space="preserve">   shimmy    </w:t>
      </w:r>
      <w:r>
        <w:t xml:space="preserve">   Sixth position    </w:t>
      </w:r>
      <w:r>
        <w:t xml:space="preserve">   stag    </w:t>
      </w:r>
      <w:r>
        <w:t xml:space="preserve">   V Position    </w:t>
      </w:r>
      <w:r>
        <w:t xml:space="preserve">   wrist press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Dance</dc:title>
  <dcterms:created xsi:type="dcterms:W3CDTF">2021-10-11T12:30:26Z</dcterms:created>
  <dcterms:modified xsi:type="dcterms:W3CDTF">2021-10-11T12:30:26Z</dcterms:modified>
</cp:coreProperties>
</file>