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Modern Dance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art    </w:t>
      </w:r>
      <w:r>
        <w:t xml:space="preserve">   ballet    </w:t>
      </w:r>
      <w:r>
        <w:t xml:space="preserve">   bare feet    </w:t>
      </w:r>
      <w:r>
        <w:t xml:space="preserve">   breath    </w:t>
      </w:r>
      <w:r>
        <w:t xml:space="preserve">   choreographic    </w:t>
      </w:r>
      <w:r>
        <w:t xml:space="preserve">   control    </w:t>
      </w:r>
      <w:r>
        <w:t xml:space="preserve">   expression    </w:t>
      </w:r>
      <w:r>
        <w:t xml:space="preserve">   free style    </w:t>
      </w:r>
      <w:r>
        <w:t xml:space="preserve">   freedom    </w:t>
      </w:r>
      <w:r>
        <w:t xml:space="preserve">   imagination    </w:t>
      </w:r>
      <w:r>
        <w:t xml:space="preserve">   love    </w:t>
      </w:r>
      <w:r>
        <w:t xml:space="preserve">   lyrical    </w:t>
      </w:r>
      <w:r>
        <w:t xml:space="preserve">   modernist    </w:t>
      </w:r>
      <w:r>
        <w:t xml:space="preserve">   motion    </w:t>
      </w:r>
      <w:r>
        <w:t xml:space="preserve">   performance    </w:t>
      </w:r>
      <w:r>
        <w:t xml:space="preserve">   quick    </w:t>
      </w:r>
      <w:r>
        <w:t xml:space="preserve">   relaxed    </w:t>
      </w:r>
      <w:r>
        <w:t xml:space="preserve">   stage    </w:t>
      </w:r>
      <w:r>
        <w:t xml:space="preserve">   sweat    </w:t>
      </w:r>
      <w:r>
        <w:t xml:space="preserve">   thinking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Dance</dc:title>
  <dcterms:created xsi:type="dcterms:W3CDTF">2021-10-11T12:29:25Z</dcterms:created>
  <dcterms:modified xsi:type="dcterms:W3CDTF">2021-10-11T12:29:25Z</dcterms:modified>
</cp:coreProperties>
</file>