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Modern Dance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BARE FOOT    </w:t>
      </w:r>
      <w:r>
        <w:t xml:space="preserve">   JOSE LIMON    </w:t>
      </w:r>
      <w:r>
        <w:t xml:space="preserve">   ISADORA DUNCAN    </w:t>
      </w:r>
      <w:r>
        <w:t xml:space="preserve">   MARTHA GRAHAM    </w:t>
      </w:r>
      <w:r>
        <w:t xml:space="preserve">   FINGER FLICK    </w:t>
      </w:r>
      <w:r>
        <w:t xml:space="preserve">   ROLLS    </w:t>
      </w:r>
      <w:r>
        <w:t xml:space="preserve">   RELEASE    </w:t>
      </w:r>
      <w:r>
        <w:t xml:space="preserve">   CONTRACT    </w:t>
      </w:r>
      <w:r>
        <w:t xml:space="preserve">   RISE    </w:t>
      </w:r>
      <w:r>
        <w:t xml:space="preserve">   RECOVERY    </w:t>
      </w:r>
      <w:r>
        <w:t xml:space="preserve">   FALL    </w:t>
      </w:r>
      <w:r>
        <w:t xml:space="preserve">   CHASSE    </w:t>
      </w:r>
      <w:r>
        <w:t xml:space="preserve">   LEAPS    </w:t>
      </w:r>
      <w:r>
        <w:t xml:space="preserve">   RELEVE    </w:t>
      </w:r>
      <w:r>
        <w:t xml:space="preserve">   LEG SWINGS    </w:t>
      </w:r>
      <w:r>
        <w:t xml:space="preserve">   GALLOP    </w:t>
      </w:r>
      <w:r>
        <w:t xml:space="preserve">   KNEELING HINGE    </w:t>
      </w:r>
      <w:r>
        <w:t xml:space="preserve">   LUNGES    </w:t>
      </w:r>
      <w:r>
        <w:t xml:space="preserve">   TRIPLET    </w:t>
      </w:r>
      <w:r>
        <w:t xml:space="preserve">   PIROUTTE    </w:t>
      </w:r>
      <w:r>
        <w:t xml:space="preserve">   PAS DE BOUREE    </w:t>
      </w:r>
      <w:r>
        <w:t xml:space="preserve">   DRAGS    </w:t>
      </w:r>
      <w:r>
        <w:t xml:space="preserve">   INVERTED PUSH 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Dance Terms</dc:title>
  <dcterms:created xsi:type="dcterms:W3CDTF">2021-10-11T12:30:01Z</dcterms:created>
  <dcterms:modified xsi:type="dcterms:W3CDTF">2021-10-11T12:30:01Z</dcterms:modified>
</cp:coreProperties>
</file>