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Modern 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pattern of a trait that is controlled by two or more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ribonucleic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carries amino acids o the ribosomes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photograph of a persons chromosome arranged in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involves inserting copies of a gene directly into a persons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23rd pair of chromosomes in a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diagram or family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organism that has exactly the same genes as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 the DNA in one cell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traits controlled by genes located on the sex chromosomes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22 pairs of homologous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any change in a gene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of selecting organisms with desired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involves crossing 2 individuals that have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neither allele is completely dominate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project to identify the DNA sequence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when there are more than 2 alleles for a genetic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copies of coded messages from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both alleles show equally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genes from one generation are transferred into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breeders cross 2 genetically different individuals in hopes of offspring having best traits from both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sugar in RNA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Genetics</dc:title>
  <dcterms:created xsi:type="dcterms:W3CDTF">2021-10-11T12:30:05Z</dcterms:created>
  <dcterms:modified xsi:type="dcterms:W3CDTF">2021-10-11T12:30:05Z</dcterms:modified>
</cp:coreProperties>
</file>