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Modern Georgia and Civil rights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kkk sets a bomb that that killed four black children in a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Major in civil rights, Had the "I have a dream" speech. Was assassinated in Tennessee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1st africain american from Georgia to be elected to congress since 1860s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President of Morehouse College and a educator and mentor for Martin Luther King Jr.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Elected to the GA senate in 1962 and 1964 and elected as governor of Georgia in 1970.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Refused to give up her seat to a white man.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year did all schools integrated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Atlanta mayor that ordered removal of white and colored segregation signs in the city law and integrated police and fire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Civil Rights group led by Dr.King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TBS television networker that expanded from one station to a national network.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Georgia and Civil rights </dc:title>
  <dcterms:created xsi:type="dcterms:W3CDTF">2021-10-11T12:30:16Z</dcterms:created>
  <dcterms:modified xsi:type="dcterms:W3CDTF">2021-10-11T12:30:16Z</dcterms:modified>
</cp:coreProperties>
</file>