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Modern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floor cushions    </w:t>
      </w:r>
      <w:r>
        <w:t xml:space="preserve">   bonsai    </w:t>
      </w:r>
      <w:r>
        <w:t xml:space="preserve">   origami    </w:t>
      </w:r>
      <w:r>
        <w:t xml:space="preserve">   karate    </w:t>
      </w:r>
      <w:r>
        <w:t xml:space="preserve">   kendo fencing    </w:t>
      </w:r>
      <w:r>
        <w:t xml:space="preserve">   lifestyle changes    </w:t>
      </w:r>
      <w:r>
        <w:t xml:space="preserve">   small houses    </w:t>
      </w:r>
      <w:r>
        <w:t xml:space="preserve">   economical miracle    </w:t>
      </w:r>
      <w:r>
        <w:t xml:space="preserve">   foreign languages    </w:t>
      </w:r>
      <w:r>
        <w:t xml:space="preserve">   zori    </w:t>
      </w:r>
      <w:r>
        <w:t xml:space="preserve">   obi    </w:t>
      </w:r>
      <w:r>
        <w:t xml:space="preserve">   Kimono    </w:t>
      </w:r>
      <w:r>
        <w:t xml:space="preserve">   Disgrace of Failure    </w:t>
      </w:r>
      <w:r>
        <w:t xml:space="preserve">   high buildings    </w:t>
      </w:r>
      <w:r>
        <w:t xml:space="preserve">   western life    </w:t>
      </w:r>
      <w:r>
        <w:t xml:space="preserve">   paper partitions    </w:t>
      </w:r>
      <w:r>
        <w:t xml:space="preserve">   Buddhism funerals    </w:t>
      </w:r>
      <w:r>
        <w:t xml:space="preserve">   shinto weddings    </w:t>
      </w:r>
      <w:r>
        <w:t xml:space="preserve">   Modern Japanese language    </w:t>
      </w:r>
      <w:r>
        <w:t xml:space="preserve">   Sumo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Japan</dc:title>
  <dcterms:created xsi:type="dcterms:W3CDTF">2021-10-11T12:29:57Z</dcterms:created>
  <dcterms:modified xsi:type="dcterms:W3CDTF">2021-10-11T12:29:57Z</dcterms:modified>
</cp:coreProperties>
</file>