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Modern Prophets &amp; Apostles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THOMAS S MONSON    </w:t>
      </w:r>
      <w:r>
        <w:t xml:space="preserve">   HENRY B EYRING    </w:t>
      </w:r>
      <w:r>
        <w:t xml:space="preserve">   DIETER F UCHTDORF    </w:t>
      </w:r>
      <w:r>
        <w:t xml:space="preserve">   BOYD K PACKER    </w:t>
      </w:r>
      <w:r>
        <w:t xml:space="preserve">   L TOM PERRY    </w:t>
      </w:r>
      <w:r>
        <w:t xml:space="preserve">   RUSSEL M NELSON    </w:t>
      </w:r>
      <w:r>
        <w:t xml:space="preserve">   DALLIN H OAKS    </w:t>
      </w:r>
      <w:r>
        <w:t xml:space="preserve">   JEFFREY R HOLLAND    </w:t>
      </w:r>
      <w:r>
        <w:t xml:space="preserve">   M RUSSELL BALLARD    </w:t>
      </w:r>
      <w:r>
        <w:t xml:space="preserve">   RICHARD G SCOTT    </w:t>
      </w:r>
      <w:r>
        <w:t xml:space="preserve">   ROBERT D HALES    </w:t>
      </w:r>
      <w:r>
        <w:t xml:space="preserve">   DAVID A BEDNAR    </w:t>
      </w:r>
      <w:r>
        <w:t xml:space="preserve">   QUENTIN L COOK    </w:t>
      </w:r>
      <w:r>
        <w:t xml:space="preserve">   D TODD CHRISTOFFERSON    </w:t>
      </w:r>
      <w:r>
        <w:t xml:space="preserve">   NEIL L ANDERSON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Prophets &amp; Apostles</dc:title>
  <dcterms:created xsi:type="dcterms:W3CDTF">2021-10-11T12:29:32Z</dcterms:created>
  <dcterms:modified xsi:type="dcterms:W3CDTF">2021-10-11T12:29:32Z</dcterms:modified>
</cp:coreProperties>
</file>