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World Culture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an international organization formed to increase political and economic cooperation among member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Deputy Army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withdrew forces in 1995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restore order in 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an intergovernmental organization and international tribunal that sits in The Hague in the Netherlands.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Director of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Stands for RPF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Stand's for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Hutu paramilitary organization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formed in 1992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Alleged Vice- chairman and second in command of the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with power who has military and civil control over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deliberate act, typically as part of a systematic campaign, that causes human suffering or death on a large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Was the third highest-ranking leader of the Lord's Resistance Army rebel group founded in northern Uganda.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card giving identifying data about a person, as full name, address, age, and color of hair and eyes, and often containing a photograph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Stands for 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where people who have escaped their own country can live, usually in bad conditions and only expecting to stay for a limited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Omar al-Bashir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South African anti-apartheid revolutionary, politician, and philanthropist, who served as President of South Africa from 1994 to 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prohibited ground of discrimination and harassment.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Separation of races in South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Mask killing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Migrated in the 1300's ( also gained a large dominance over the Hutu's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Absolute leader of the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Migrated in 1000's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World Culture Crossword Puzzle</dc:title>
  <dcterms:created xsi:type="dcterms:W3CDTF">2021-10-11T12:29:56Z</dcterms:created>
  <dcterms:modified xsi:type="dcterms:W3CDTF">2021-10-11T12:29:56Z</dcterms:modified>
</cp:coreProperties>
</file>