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Modernism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Athiests    </w:t>
      </w:r>
      <w:r>
        <w:t xml:space="preserve">   Ernest Hemingway    </w:t>
      </w:r>
      <w:r>
        <w:t xml:space="preserve">   Experimentation    </w:t>
      </w:r>
      <w:r>
        <w:t xml:space="preserve">   F Scott Fitzgerald    </w:t>
      </w:r>
      <w:r>
        <w:t xml:space="preserve">   Great Gatsby    </w:t>
      </w:r>
      <w:r>
        <w:t xml:space="preserve">   Introspective    </w:t>
      </w:r>
      <w:r>
        <w:t xml:space="preserve">   Literature    </w:t>
      </w:r>
      <w:r>
        <w:t xml:space="preserve">   Modernism    </w:t>
      </w:r>
      <w:r>
        <w:t xml:space="preserve">   Pablo Picasso    </w:t>
      </w:r>
      <w:r>
        <w:t xml:space="preserve">   Philosophy    </w:t>
      </w:r>
      <w:r>
        <w:t xml:space="preserve">   Questioning    </w:t>
      </w:r>
      <w:r>
        <w:t xml:space="preserve">   Rebellion    </w:t>
      </w:r>
      <w:r>
        <w:t xml:space="preserve">   Self-Aware    </w:t>
      </w:r>
      <w:r>
        <w:t xml:space="preserve">   Society    </w:t>
      </w:r>
      <w:r>
        <w:t xml:space="preserve">   T S Eliot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Modernism</dc:title>
  <dcterms:created xsi:type="dcterms:W3CDTF">2021-10-11T12:31:26Z</dcterms:created>
  <dcterms:modified xsi:type="dcterms:W3CDTF">2021-10-11T12:31:26Z</dcterms:modified>
</cp:coreProperties>
</file>