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Modernism and Antimodernism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Immigration Act    </w:t>
      </w:r>
      <w:r>
        <w:t xml:space="preserve">   Butler Act    </w:t>
      </w:r>
      <w:r>
        <w:t xml:space="preserve">   Scopes Trial    </w:t>
      </w:r>
      <w:r>
        <w:t xml:space="preserve">   Herbert Hoover    </w:t>
      </w:r>
      <w:r>
        <w:t xml:space="preserve">   Calvin Coolidge    </w:t>
      </w:r>
      <w:r>
        <w:t xml:space="preserve">   assembly line    </w:t>
      </w:r>
      <w:r>
        <w:t xml:space="preserve">   automobile    </w:t>
      </w:r>
      <w:r>
        <w:t xml:space="preserve">   NBC    </w:t>
      </w:r>
      <w:r>
        <w:t xml:space="preserve">   Ku Klux Klan    </w:t>
      </w:r>
      <w:r>
        <w:t xml:space="preserve">   radio    </w:t>
      </w:r>
      <w:r>
        <w:t xml:space="preserve">   flapper    </w:t>
      </w:r>
      <w:r>
        <w:t xml:space="preserve">   suffrage    </w:t>
      </w:r>
      <w:r>
        <w:t xml:space="preserve">   Harlem Renissance    </w:t>
      </w:r>
      <w:r>
        <w:t xml:space="preserve">   jazz    </w:t>
      </w:r>
      <w:r>
        <w:t xml:space="preserve">   prohibition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Modernism and Antimodernism </dc:title>
  <dcterms:created xsi:type="dcterms:W3CDTF">2021-10-11T12:31:16Z</dcterms:created>
  <dcterms:modified xsi:type="dcterms:W3CDTF">2021-10-11T12:31:16Z</dcterms:modified>
</cp:coreProperties>
</file>