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12 &amp; 13: Area and Surface Area of Polygons &amp; Volume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sum of the areas of the faces, or surfaces, of a three-dimensional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quadrilateral with two pairs of 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arrangement of two-dimensional figures that can be folded to form a solid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cubic units needed to fill a given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figure made up of simple geometric shapes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three-sided polygon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pyramid or cone, the perpendicular distance from the base to the opposite vertex; in a triangle or quadrilateral, the perpendicular distance from the base to the opposite vertex or side; in a prism or cylinder, the perpendicular distance between bases.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line segment that connects two nonadjacent vertices of a polygon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three-dimensional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quadrilateral with at least one pair or 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side of a polygon; a face of a three-dimensional figure by which the figure is measured or classified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three-dimensional figure with a polygon base and triangular sides that all meet at a common vertex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12 &amp; 13: Area and Surface Area of Polygons &amp; Volume</dc:title>
  <dcterms:created xsi:type="dcterms:W3CDTF">2021-10-11T12:32:00Z</dcterms:created>
  <dcterms:modified xsi:type="dcterms:W3CDTF">2021-10-11T12:32:00Z</dcterms:modified>
</cp:coreProperties>
</file>