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Module 17: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Countries that border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Country that asserted power over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country (present day) that maintained its independence throughout the colonial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seizure of a country or territory by a stronger counter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country overseeing the financial control of the Suez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1999 who took control of the world crossroads tollgate?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United States controlled the tollgate, opened in 1914, for the crossroads of world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riches were found in South Africa that pushed expansion of European countries colonization?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years did it take to complete the Panama Canal?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Belief that one race is superior than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Trading company that established control over most of the Indonesian islands.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social theory, based on Charles Darwin idea of evolution and natural selection; only the fittest would survive with wealth and success, all others were inferior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major crop in Southeast Asia for plantation 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 passed in 1890 that eliminated tariffs (taxes) on all sugar entering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  An interest in taking land for this aspect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in charge of the labor of the Suez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Human-made waterway connecting the Red Sea to the Mediterranean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European Nations met in 1884-85 to lay down rules for the division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Economies grew based on ___ or goods that could be sold on the world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state did U.S. business leaders push to annex?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19th Century Latin America leaders that were able to hold power due to the backing of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country acquired by the United States due to the Spanish-American War.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17: Imperialism</dc:title>
  <dcterms:created xsi:type="dcterms:W3CDTF">2021-10-11T12:31:02Z</dcterms:created>
  <dcterms:modified xsi:type="dcterms:W3CDTF">2021-10-11T12:31:02Z</dcterms:modified>
</cp:coreProperties>
</file>