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1:  Die Regering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belasting wat ‘n maatskappy aan die regering betaal wat as ‘n persentasie van die besigheid se wins bereken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Fisiese hulpbronne soos paaie, hawens, ‘n vervoerstelsel en openbare vervoer.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verskaffers van goedere en dienste.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‘n Bedrag geld wat die regering vir ‘n bepaalde doel betaal, bv. Aan pensioentrekkers.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‘n Bedrag geld wat die regering aan ‘n besigheid betaal om ‘n bepaalde soort ekonomiese aktiwiteit aan te moedig.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Insette in die produksieproses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Belasting wat gehef word wanneer goedere en dienste gekoop en verbruik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Iemand wat in ‘n staatsdepartement werk.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Belasting wat op items gehef word om die verbruik daarvan te ontmoedig.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 Verpligte betaling aan die regering waarvoor niks regstreeks in ruil ontvang word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‘n Bedrag geld wat deur die regering toegestaan word om ‘n nywerheid of besigheid te help.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Belasting wat gehef word op die lone en salarisse wat huishoudings verdien.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eienaars van die produksiefaktore.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1:  Die Regering</dc:title>
  <dcterms:created xsi:type="dcterms:W3CDTF">2021-10-11T12:31:11Z</dcterms:created>
  <dcterms:modified xsi:type="dcterms:W3CDTF">2021-10-11T12:31:11Z</dcterms:modified>
</cp:coreProperties>
</file>