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Module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Form of direct democratic rule.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John Rolfe's wife.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People who come to another country to take up permanent residence.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Protestant religious revival.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Puritan spiritual adviser.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Early European settlers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Patuxet native that belonged to the Wampanoag confederation.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"Father of Liberalism"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Trade in the eighteenth and nineteenth centuries.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Crops that are always needed.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English Puritan lawyer and one of the leading figures in founding the M.A Bay Colony.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last Dutch director-general of the colony of New Netherland from 1647-1664.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Followers that attacked and burned Jamestown.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first agreement for self government.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Jamestown leader.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act that the Parliament of England passed on December 16, 1689.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first permanent settlement in North America.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Parliamentary laws meant to keep American colonies obedient to England.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Servants that signed a contract to work for four to seven years.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American revivalist preacher, philosopher, and Congregationalist Protestant theologian.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Philosophical movement that dominated the world of ideas in Europe during the 18th century.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English real estate entrepreneur, philosopher, early Quaker, and founder of the Province of Pennsylvania.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member of the Religious Society of Friends a Christian movement.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A protestant group that wanted to purify the Anglican church.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 Odawa war chief know for his role in the war named for him.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3</dc:title>
  <dcterms:created xsi:type="dcterms:W3CDTF">2021-10-11T12:31:04Z</dcterms:created>
  <dcterms:modified xsi:type="dcterms:W3CDTF">2021-10-11T12:31:04Z</dcterms:modified>
</cp:coreProperties>
</file>