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Module 3-  Electrical circuits</w:t>
      </w:r>
    </w:p>
    <w:p>
      <w:pPr>
        <w:pStyle w:val="Questions"/>
      </w:pPr>
      <w:r>
        <w:t xml:space="preserve">1. SSAIECRTNE </w:t>
      </w:r>
      <w:r>
        <w:rPr>
          <w:u w:val="single"/>
        </w:rPr>
        <w:t xml:space="preserve">__Resistance____________________________</w:t>
      </w:r>
    </w:p>
    <w:p>
      <w:pPr>
        <w:pStyle w:val="Questions"/>
      </w:pPr>
      <w:r>
        <w:t xml:space="preserve">2. TERCURN  </w:t>
      </w:r>
      <w:r>
        <w:rPr>
          <w:u w:val="single"/>
        </w:rPr>
        <w:t xml:space="preserve">__Current ________________________________</w:t>
      </w:r>
    </w:p>
    <w:p>
      <w:pPr>
        <w:pStyle w:val="Questions"/>
      </w:pPr>
      <w:r>
        <w:t xml:space="preserve">3. MHSO AWL </w:t>
      </w:r>
      <w:r>
        <w:rPr>
          <w:u w:val="single"/>
        </w:rPr>
        <w:t xml:space="preserve">__Ohms Law________________________________</w:t>
      </w:r>
    </w:p>
    <w:p>
      <w:pPr>
        <w:pStyle w:val="Questions"/>
      </w:pPr>
      <w:r>
        <w:t xml:space="preserve">4. SESIRE CUICRTI </w:t>
      </w:r>
      <w:r>
        <w:rPr>
          <w:u w:val="single"/>
        </w:rPr>
        <w:t xml:space="preserve">__series circuit____________________</w:t>
      </w:r>
    </w:p>
    <w:p>
      <w:pPr>
        <w:pStyle w:val="Questions"/>
      </w:pPr>
      <w:r>
        <w:t xml:space="preserve">5. OAELGTV </w:t>
      </w:r>
      <w:r>
        <w:rPr>
          <w:u w:val="single"/>
        </w:rPr>
        <w:t xml:space="preserve">__Voltage__________________________________</w:t>
      </w:r>
    </w:p>
    <w:p>
      <w:pPr>
        <w:pStyle w:val="Questions"/>
      </w:pPr>
      <w:r>
        <w:t xml:space="preserve">6. LLRALEAP TICUSCIR </w:t>
      </w:r>
      <w:r>
        <w:rPr>
          <w:u w:val="single"/>
        </w:rPr>
        <w:t xml:space="preserve">__Parallel Circuits______________</w:t>
      </w:r>
    </w:p>
    <w:p>
      <w:pPr>
        <w:pStyle w:val="Questions"/>
      </w:pPr>
      <w:r>
        <w:t xml:space="preserve">7. TOSIERSSR </w:t>
      </w:r>
      <w:r>
        <w:rPr>
          <w:u w:val="single"/>
        </w:rPr>
        <w:t xml:space="preserve">__Resistors______________________________</w:t>
      </w:r>
    </w:p>
    <w:p>
      <w:pPr>
        <w:pStyle w:val="Questions"/>
      </w:pPr>
      <w:r>
        <w:t xml:space="preserve">8. OBUCOLM </w:t>
      </w:r>
      <w:r>
        <w:rPr>
          <w:u w:val="single"/>
        </w:rPr>
        <w:t xml:space="preserve">__Coulomb__________________________________</w:t>
      </w:r>
    </w:p>
    <w:p>
      <w:pPr>
        <w:pStyle w:val="Questions"/>
      </w:pPr>
      <w:r>
        <w:t xml:space="preserve">9. PRNOTO  </w:t>
      </w:r>
      <w:r>
        <w:rPr>
          <w:u w:val="single"/>
        </w:rPr>
        <w:t xml:space="preserve">__Proton __________________________________</w:t>
      </w:r>
    </w:p>
    <w:p>
      <w:pPr>
        <w:pStyle w:val="Questions"/>
      </w:pPr>
      <w:r>
        <w:t xml:space="preserve">10. NOORSCDUCT  </w:t>
      </w:r>
      <w:r>
        <w:rPr>
          <w:u w:val="single"/>
        </w:rPr>
        <w:t xml:space="preserve">__Conductors __________________________</w:t>
      </w:r>
    </w:p>
    <w:p>
      <w:pPr>
        <w:pStyle w:val="Questions"/>
      </w:pPr>
      <w:r>
        <w:t xml:space="preserve">11. TYETRAB  </w:t>
      </w:r>
      <w:r>
        <w:rPr>
          <w:u w:val="single"/>
        </w:rPr>
        <w:t xml:space="preserve">__Battery ________________________________</w:t>
      </w:r>
    </w:p>
    <w:p>
      <w:pPr>
        <w:pStyle w:val="Questions"/>
      </w:pPr>
      <w:r>
        <w:t xml:space="preserve">12. TWTA </w:t>
      </w:r>
      <w:r>
        <w:rPr>
          <w:u w:val="single"/>
        </w:rPr>
        <w:t xml:space="preserve">__Watt________________________________________</w:t>
      </w:r>
    </w:p>
    <w:p>
      <w:pPr>
        <w:pStyle w:val="Questions"/>
      </w:pPr>
      <w:r>
        <w:t xml:space="preserve">13. MEHTICASC </w:t>
      </w:r>
      <w:r>
        <w:rPr>
          <w:u w:val="single"/>
        </w:rPr>
        <w:t xml:space="preserve">__Schematic______________________________</w:t>
      </w:r>
    </w:p>
    <w:p>
      <w:pPr>
        <w:pStyle w:val="Questions"/>
      </w:pPr>
      <w:r>
        <w:t xml:space="preserve">14. TIPILACOR </w:t>
      </w:r>
      <w:r>
        <w:rPr>
          <w:u w:val="single"/>
        </w:rPr>
        <w:t xml:space="preserve">__Pictorial______________________________</w:t>
      </w:r>
    </w:p>
    <w:p>
      <w:pPr>
        <w:pStyle w:val="Questions"/>
      </w:pPr>
      <w:r>
        <w:t xml:space="preserve">15. OPWER </w:t>
      </w:r>
      <w:r>
        <w:rPr>
          <w:u w:val="single"/>
        </w:rPr>
        <w:t xml:space="preserve">__Power______________________________________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3-  Electrical circuits</dc:title>
  <dcterms:created xsi:type="dcterms:W3CDTF">2021-10-11T12:31:53Z</dcterms:created>
  <dcterms:modified xsi:type="dcterms:W3CDTF">2021-10-11T12:31:53Z</dcterms:modified>
</cp:coreProperties>
</file>