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Module 3 Vocab Game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numerical quantity that is not a whole number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Whole number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two-dimensional plane formed by the intersection of a vertical line called y-axis and a horizontal line called x-axis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Positive number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x and y coordinate used to represent a location in two-dimensional space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X axis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pair of elements a, b having the property that (a, b) = (u, v) if and only if a = u, b = v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Coordinate pair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imaginary line where you could fold the image and have both halves match exactly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Origin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starting point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Rational number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quality of being made up of exactly similar parts facing each other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Elevation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Each quarter in a circle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Symmetry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numerical quantity that has whole parts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Line of symmetry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value of a continuous quantity that can represent a distance along a line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Quadrant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number that can be made by dividing two integers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Y axis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axis on a graph that is usually drawn left to right and usually shows the range of values of an independent variable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real number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axis on a graph that is usually drawn from bottom to top and usually shows the range of values of variable dependent on one other variable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Ordered pair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size of a mathematical object,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X coordinate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vertical height of an object above some chosen level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Integer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vertical value in a pair of coordinates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Y coordinates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number that is larger than zero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Fraction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number that is smaller than zero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Magnitude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horizontal value in a pair of coordinates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Negative number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number that has no fractional part, and no digits after the decimal point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Coordinate plane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3 Vocab Game</dc:title>
  <dcterms:created xsi:type="dcterms:W3CDTF">2021-10-11T12:32:03Z</dcterms:created>
  <dcterms:modified xsi:type="dcterms:W3CDTF">2021-10-11T12:32:03Z</dcterms:modified>
</cp:coreProperties>
</file>