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Module 3 lesson 1-4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Patuxet Indian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English Puritan lawyer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Separatist group that left England in the early 1600s to escape persecution.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English solider and explorer who helped settle Jamestown,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Separatist group that left England in the early 1600s to escape persecution.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daughter of the Powhatan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permanent English settlement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laws to control slaves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servants that  signed a contract to work for four to seven years for those who paid for their journey to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bill that made it a crime to restrict the religious rights of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legal contract in which they agreed to have fair laws to protect the general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 armed rebellion held by Virginia settlers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former slave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 lesson 1-4 key terms</dc:title>
  <dcterms:created xsi:type="dcterms:W3CDTF">2021-12-17T03:33:37Z</dcterms:created>
  <dcterms:modified xsi:type="dcterms:W3CDTF">2021-12-17T03:33:37Z</dcterms:modified>
</cp:coreProperties>
</file>