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Module 4 Lessons 1-5</w:t>
      </w:r>
    </w:p>
    <w:p>
      <w:pPr>
        <w:pStyle w:val="Questions"/>
      </w:pPr>
      <w:r>
        <w:t xml:space="preserve">1. RSCFNAI IRAMNO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MSEULA MSDAA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EIGUQNRART TCA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IFSRT INTOCNTEANL NSSEGCRO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5. OLNNAIETCTN YRMA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6. OCNMOM SSNEE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AYHM ONMSALO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LEBTTA FO ETRNNOT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9. OHJN PLUA ENOJS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10. ASMJE TRAIMESDA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11. CYRME TIOS RANRWE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12. NTSOOB ETA TAPYR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13. IENNTEMMU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TLATBE RUNBKE HLLI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15. NLAOEARTDIC OF NIEENPDECDNE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16. RAEISMECENR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DARBNREO DE ZEVAGL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18. QAURMIS ED AAEYLFTET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19. YTEATR OF RPSIA 3187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20. ONBTSO ECSSRMAA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21. MASTP CTA FO 1576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22. REEOGG HNASNITOGW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23. DRETAOCS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LTOAISYL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ATOMHS PANEI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26. TABELT FO ATAORGAS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27. CMETO ED OUMBHCAAER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28. OLERLIBENTA TACS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29. MSAHOT SFEJNREFO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30. PTOTRSIA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31. TEA ACT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32. TBELAT FO ROYTNKOW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33. GROEGE SERRGO LKRCA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34. DNCSOE TLOIANNTCEN RGCSOSNE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35. MSTMCITEEO FO NCEERERNDOCPOS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36. BOARN ERRDIFCIN ONV UNTEESB </w:t>
      </w:r>
      <w:r>
        <w:rPr>
          <w:u w:val="single"/>
        </w:rPr>
        <w:t xml:space="preserve">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4 Lessons 1-5</dc:title>
  <dcterms:created xsi:type="dcterms:W3CDTF">2021-10-11T12:31:20Z</dcterms:created>
  <dcterms:modified xsi:type="dcterms:W3CDTF">2021-10-11T12:31:20Z</dcterms:modified>
</cp:coreProperties>
</file>