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Module 5 - Forming a Government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5 - Forming a Government </dc:title>
  <dcterms:created xsi:type="dcterms:W3CDTF">2022-09-09T20:48:45Z</dcterms:created>
  <dcterms:modified xsi:type="dcterms:W3CDTF">2022-09-09T20:48:45Z</dcterms:modified>
</cp:coreProperties>
</file>