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 gemeet in Newton.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Kleinste deeltjie waaruit materie bestaan.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Toerusting wat 'n haak aan die bopunt en 'n stel gewigte aan die onderpunt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Uitstekende geleier.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Waardeur vloei 'n elektriese stroom?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Wanneer vloeistof verhit word, verander dit van 'n vloeistof na 'n 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Smeltpunt van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Kragte sluit die _____ of trek van die materiaal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Kookpunt van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Smeltpunt van kerswas.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'n Swak geleier van hitte.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smeltpunt van plastiek wissel oor die verskillende ______ in plastiek.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Smelting vind plaas wanneer 'n vaste stof in 'n _____ verander.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Alle materiale wat ons daagliks gebruik bestaan uit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Jy moenie net aan die onmiddellike koste dink wanneer jy materiaal kies nie, maar ook aan die 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gebeur met die temperatuur wanneer 'n vloeistof sy kookpunt bereik?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sien jy op die oppervlak wanneer 'n vloeistof kook?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Dit verwys na hoe materiaal voel as dit aangeraak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Materiale wat nie 'n elektriese stroom of hitte kan gelei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Ligte kleure _______ die sonstrale.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gemeet in kilogram.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</dc:title>
  <dcterms:created xsi:type="dcterms:W3CDTF">2021-10-11T12:32:18Z</dcterms:created>
  <dcterms:modified xsi:type="dcterms:W3CDTF">2021-10-11T12:32:18Z</dcterms:modified>
</cp:coreProperties>
</file>