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Module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Sjokolade (bonus)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Pampoen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Konfyt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"Sausage"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Aartappels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Maggies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Peper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Patats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Lemoen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Heuning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Suurlemoen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Mielies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Margarien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6</dc:title>
  <dcterms:created xsi:type="dcterms:W3CDTF">2021-10-11T12:31:26Z</dcterms:created>
  <dcterms:modified xsi:type="dcterms:W3CDTF">2021-10-11T12:31:26Z</dcterms:modified>
</cp:coreProperties>
</file>