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Module 7&amp;8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Coaxial cable made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(SaaS)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technology is most often used to connect devices to a 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NIC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network formed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term describes a type of coaxial cable?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TCP/IP model layer is responsible for MAC addressing?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TCP/IP stand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PAN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devices can a bluetooth connect to simultaneously?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LANs stand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UTP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Computer networks are used in _____________, homes, schools, and government agencies.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 uses IP addresses to forward traffic from one network to other networks.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 networks consist of a variety of devices. Some devices can serve either as hosts or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one network that people use every day?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7&amp;8 </dc:title>
  <dcterms:created xsi:type="dcterms:W3CDTF">2021-10-11T12:31:07Z</dcterms:created>
  <dcterms:modified xsi:type="dcterms:W3CDTF">2021-10-11T12:31:07Z</dcterms:modified>
</cp:coreProperties>
</file>