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7 CrossWord puzle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lens shaped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boundary between two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front that is created when two air masses traveling in the same direction collide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Abbreviation for "Incoming solar radiation"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in which the rotation of earth bends the path of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Fluffly clouds that look like piles of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earth has a Southern________ And a Northern________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Imaginary lines that run east and west across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cloud who's Latin name means "wisp" or "curl"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at which the sun is closest to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point at which the sun is furthest away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prefix added to a cloud if found at a higher altitude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Imaginary lines  that run north and south across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Typically formed low in the sky. Formed when a mass of hot air is lifted up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Hot____Rises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7 CrossWord puzle</dc:title>
  <dcterms:created xsi:type="dcterms:W3CDTF">2021-10-11T12:31:01Z</dcterms:created>
  <dcterms:modified xsi:type="dcterms:W3CDTF">2021-10-11T12:31:01Z</dcterms:modified>
</cp:coreProperties>
</file>