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Mohandas Gandhi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Equality    </w:t>
      </w:r>
      <w:r>
        <w:t xml:space="preserve">   Martin Luther King Jr    </w:t>
      </w:r>
      <w:r>
        <w:t xml:space="preserve">   Mistakes    </w:t>
      </w:r>
      <w:r>
        <w:t xml:space="preserve">   Leader    </w:t>
      </w:r>
      <w:r>
        <w:t xml:space="preserve">   Fasting    </w:t>
      </w:r>
      <w:r>
        <w:t xml:space="preserve">   Orange Juice    </w:t>
      </w:r>
      <w:r>
        <w:t xml:space="preserve">   Protest    </w:t>
      </w:r>
      <w:r>
        <w:t xml:space="preserve">   India    </w:t>
      </w:r>
      <w:r>
        <w:t xml:space="preserve">   Gandhi    </w:t>
      </w:r>
      <w:r>
        <w:t xml:space="preserve">   Kasturba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Mohandas Gandhi</dc:title>
  <dcterms:created xsi:type="dcterms:W3CDTF">2021-10-11T12:30:56Z</dcterms:created>
  <dcterms:modified xsi:type="dcterms:W3CDTF">2021-10-11T12:30:56Z</dcterms:modified>
</cp:coreProperties>
</file>