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Molarity and Dilutions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erratic movement of colloid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overall energy change that occurs during the solution formation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liquids that can be mixed together but separate shortly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heterogeneous mixture of intermediate sized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liquids that are soluble in each other in any proportion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contains the maximum amount of dissolved solute for a given amount of solvent at a specific temperature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does not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dispersed colloid particles scatter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containing particles that settle out if left undisturbed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the number of moles of solute or solvent in solution to the total number of moles of solute and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less dissolved solute for a given temperate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contained more dissolved solute than a saturated solution at the same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ratio of the number of moles of solute dissolved in 1 kg of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 of how much solute is dissolved in a specific amount of solvent or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moles of solute dissolved per liter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able to be dissolved into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surrounding solute particles with solvent particles to form a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and Dilutions</dc:title>
  <dcterms:created xsi:type="dcterms:W3CDTF">2021-10-11T12:32:05Z</dcterms:created>
  <dcterms:modified xsi:type="dcterms:W3CDTF">2021-10-11T12:32:05Z</dcterms:modified>
</cp:coreProperties>
</file>