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Mole Day: The Periodic Table of the EleMOLEments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Atom decided upon in First Chemical Congress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small brown animal that burrows underground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Allows chemists to _________ the weight of substances given they have the same number of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Mass of 1 atom of carbon in amu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National Mole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amount of substance containing the same number of atoms as 12 grams of carbon-12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 can have a mole of...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Avogadro's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Country Avogadro is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Year of the First Chemical Congress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big the number 6.022 x 10^23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Avogadro's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Presented paper in support of Avogadro's hypothesis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Purpose of First Chemical Congress was to determine how ________ of different elements could be measured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Avogadro first proposed his hypothesis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Helps convert from _______ to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Mass of 6.022 x 10^23 atoms in grams for carbon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 Day: The Periodic Table of the EleMOLEments</dc:title>
  <dcterms:created xsi:type="dcterms:W3CDTF">2021-10-11T12:31:20Z</dcterms:created>
  <dcterms:modified xsi:type="dcterms:W3CDTF">2021-10-11T12:31:20Z</dcterms:modified>
</cp:coreProperties>
</file>