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Mole and Baby 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wood    </w:t>
      </w:r>
      <w:r>
        <w:t xml:space="preserve">   should    </w:t>
      </w:r>
      <w:r>
        <w:t xml:space="preserve">   loved    </w:t>
      </w:r>
      <w:r>
        <w:t xml:space="preserve">   door    </w:t>
      </w:r>
      <w:r>
        <w:t xml:space="preserve">   shout    </w:t>
      </w:r>
      <w:r>
        <w:t xml:space="preserve">   round    </w:t>
      </w:r>
      <w:r>
        <w:t xml:space="preserve">   out    </w:t>
      </w:r>
      <w:r>
        <w:t xml:space="preserve">   our    </w:t>
      </w:r>
      <w:r>
        <w:t xml:space="preserve">   ouch    </w:t>
      </w:r>
      <w:r>
        <w:t xml:space="preserve">   mouth    </w:t>
      </w:r>
      <w:r>
        <w:t xml:space="preserve">   house    </w:t>
      </w:r>
      <w:r>
        <w:t xml:space="preserve">   found    </w:t>
      </w:r>
      <w:r>
        <w:t xml:space="preserve">   count    </w:t>
      </w:r>
      <w:r>
        <w:t xml:space="preserve">   cloud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 and Baby Bird</dc:title>
  <dcterms:created xsi:type="dcterms:W3CDTF">2021-10-11T12:31:49Z</dcterms:created>
  <dcterms:modified xsi:type="dcterms:W3CDTF">2021-10-11T12:31:49Z</dcterms:modified>
</cp:coreProperties>
</file>