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Molecular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lays down RNA primer for replication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copy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carbon compounds composed of carbon, hydrogen, and oxygen; used as short term energy storage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triplet of mRNA that codes for amino acids for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messenger RNA, copies the DNA code and moves it to the ribosome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purine that pairs with thymine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subunits of proteins; composed of carbon, hydrogen, oxygen, and nitrogen (and sometimes sulphur)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sum of all chemical reactions that occur in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double stranded double helix, ATCG bases, 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part of metabolism in which larger molecules are broken down into smaller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double ring; purine; that pairs with cytosine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chains of subunits called nucleotides; RNA and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carbon compounds composed of one or more chains of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process of making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pyrimidine (single ring) that pairs with adenine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DNA strands run in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made continuously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TATA box, regions that encourage transcription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non coding regions that are excised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amino acids are held together by peptide bonds. A strand of amino acids are polypeptides or protiens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sub unit of nucleic acid (monomer) made of 5 carbon sugar, phosphate, nitrogenous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happens at the ribosome  mRNA- Amino acids-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Happens in the nucleus, making mRNA from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unzips DNA helix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part of metabolism in which chemical reactions build up larger molecules from smaller 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single stranded, AUCG bases, 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broad class of carbon compounds that are insoluble in water; includes fatty acids, triglycerides, steroids, and waxes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determined by watson and crick; structure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subunits of nucleic acids; composed of carbon, hydrogen, oxygen, nitrogen, and phosphorus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single ring base, pyrimidine, that pairs with guanine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Biology</dc:title>
  <dcterms:created xsi:type="dcterms:W3CDTF">2021-10-11T12:31:20Z</dcterms:created>
  <dcterms:modified xsi:type="dcterms:W3CDTF">2021-10-11T12:31:20Z</dcterms:modified>
</cp:coreProperties>
</file>