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Mollusks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Bilaterally Symmetrical    </w:t>
      </w:r>
      <w:r>
        <w:t xml:space="preserve">   Bivalves    </w:t>
      </w:r>
      <w:r>
        <w:t xml:space="preserve">   Carnivores    </w:t>
      </w:r>
      <w:r>
        <w:t xml:space="preserve">   Cephalopods    </w:t>
      </w:r>
      <w:r>
        <w:t xml:space="preserve">   Chromatophores    </w:t>
      </w:r>
      <w:r>
        <w:t xml:space="preserve">   Clams    </w:t>
      </w:r>
      <w:r>
        <w:t xml:space="preserve">   Coastal Areas    </w:t>
      </w:r>
      <w:r>
        <w:t xml:space="preserve">   Gastropods    </w:t>
      </w:r>
      <w:r>
        <w:t xml:space="preserve">   Herbivores    </w:t>
      </w:r>
      <w:r>
        <w:t xml:space="preserve">   Mantle    </w:t>
      </w:r>
      <w:r>
        <w:t xml:space="preserve">   Mollusks    </w:t>
      </w:r>
      <w:r>
        <w:t xml:space="preserve">   Nervous System    </w:t>
      </w:r>
      <w:r>
        <w:t xml:space="preserve">   Octopus    </w:t>
      </w:r>
      <w:r>
        <w:t xml:space="preserve">   Omnivores    </w:t>
      </w:r>
      <w:r>
        <w:t xml:space="preserve">   Phylum    </w:t>
      </w:r>
      <w:r>
        <w:t xml:space="preserve">   Radula    </w:t>
      </w:r>
      <w:r>
        <w:t xml:space="preserve">   Scallops    </w:t>
      </w:r>
      <w:r>
        <w:t xml:space="preserve">   Slugs    </w:t>
      </w:r>
      <w:r>
        <w:t xml:space="preserve">   Snails    </w:t>
      </w:r>
      <w:r>
        <w:t xml:space="preserve">   Soft Bodied Animals    </w:t>
      </w:r>
      <w:r>
        <w:t xml:space="preserve">   Squid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Mollusks Word Puzzle</dc:title>
  <dcterms:created xsi:type="dcterms:W3CDTF">2021-10-11T12:31:47Z</dcterms:created>
  <dcterms:modified xsi:type="dcterms:W3CDTF">2021-10-11T12:31:47Z</dcterms:modified>
</cp:coreProperties>
</file>