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Mollusks and Annelids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Thick muscular part of the gut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Members of the gastropoda, the largest and most diverse class of mollusk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Circulatory fluid in mollusks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Excretory tubes for eliminating wastes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Thickest section of the earthworm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Smallest class of annelids and is only leaches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Animals such as snails, clams, and cephalopods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Class earthworms belong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Members of the bivalvia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Blood cavity in mollusks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Gills of a mollusk are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Heart, organs of digestion, excretion, and reproductive organs above the head-foot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Members of the cephalopada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External bristles on annelids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Means many bristles and is two thirds of the annelids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Paired clusters of nerve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Five pairs of muscular tubes that link dorsal and ventral blood vescles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Fleshy protrusions on annelids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Covers visceral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Main feeding adaptation of many mollusk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Animals such as worms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Mollusks and Annelids</dc:title>
  <dcterms:created xsi:type="dcterms:W3CDTF">2021-10-11T12:31:38Z</dcterms:created>
  <dcterms:modified xsi:type="dcterms:W3CDTF">2021-10-11T12:31:38Z</dcterms:modified>
</cp:coreProperties>
</file>