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Miya    </w:t>
      </w:r>
      <w:r>
        <w:t xml:space="preserve">   Zyian    </w:t>
      </w:r>
      <w:r>
        <w:t xml:space="preserve">   Byron 3    </w:t>
      </w:r>
      <w:r>
        <w:t xml:space="preserve">   Zynique    </w:t>
      </w:r>
      <w:r>
        <w:t xml:space="preserve">   Chance    </w:t>
      </w:r>
      <w:r>
        <w:t xml:space="preserve">   Royale    </w:t>
      </w:r>
      <w:r>
        <w:t xml:space="preserve">   JaMarion    </w:t>
      </w:r>
      <w:r>
        <w:t xml:space="preserve">   Vontarius    </w:t>
      </w:r>
      <w:r>
        <w:t xml:space="preserve">   Michael    </w:t>
      </w:r>
      <w:r>
        <w:t xml:space="preserve">   Leombria    </w:t>
      </w:r>
      <w:r>
        <w:t xml:space="preserve">   Byron Jr    </w:t>
      </w:r>
      <w:r>
        <w:t xml:space="preserve">   Jameshia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</dc:title>
  <dcterms:created xsi:type="dcterms:W3CDTF">2021-10-11T12:33:08Z</dcterms:created>
  <dcterms:modified xsi:type="dcterms:W3CDTF">2021-10-11T12:33:08Z</dcterms:modified>
</cp:coreProperties>
</file>