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Ahm    </w:t>
      </w:r>
      <w:r>
        <w:t xml:space="preserve">   Aiti    </w:t>
      </w:r>
      <w:r>
        <w:t xml:space="preserve">   Ammee    </w:t>
      </w:r>
      <w:r>
        <w:t xml:space="preserve">   Anne    </w:t>
      </w:r>
      <w:r>
        <w:t xml:space="preserve">   Anya    </w:t>
      </w:r>
      <w:r>
        <w:t xml:space="preserve">   Ema    </w:t>
      </w:r>
      <w:r>
        <w:t xml:space="preserve">   Ina    </w:t>
      </w:r>
      <w:r>
        <w:t xml:space="preserve">   Induk    </w:t>
      </w:r>
      <w:r>
        <w:t xml:space="preserve">   Madre    </w:t>
      </w:r>
      <w:r>
        <w:t xml:space="preserve">   Mae    </w:t>
      </w:r>
      <w:r>
        <w:t xml:space="preserve">   Maji    </w:t>
      </w:r>
      <w:r>
        <w:t xml:space="preserve">   Majka    </w:t>
      </w:r>
      <w:r>
        <w:t xml:space="preserve">   Makuahine    </w:t>
      </w:r>
      <w:r>
        <w:t xml:space="preserve">   Mama    </w:t>
      </w:r>
      <w:r>
        <w:t xml:space="preserve">   Maminka    </w:t>
      </w:r>
      <w:r>
        <w:t xml:space="preserve">   Mamma    </w:t>
      </w:r>
      <w:r>
        <w:t xml:space="preserve">   Mana    </w:t>
      </w:r>
      <w:r>
        <w:t xml:space="preserve">   Mare    </w:t>
      </w:r>
      <w:r>
        <w:t xml:space="preserve">   Mater    </w:t>
      </w:r>
      <w:r>
        <w:t xml:space="preserve">   Mathair    </w:t>
      </w:r>
      <w:r>
        <w:t xml:space="preserve">   Mati    </w:t>
      </w:r>
      <w:r>
        <w:t xml:space="preserve">   Matka    </w:t>
      </w:r>
      <w:r>
        <w:t xml:space="preserve">   Meme    </w:t>
      </w:r>
      <w:r>
        <w:t xml:space="preserve">   Mere    </w:t>
      </w:r>
      <w:r>
        <w:t xml:space="preserve">   Moeder    </w:t>
      </w:r>
      <w:r>
        <w:t xml:space="preserve">   Mor    </w:t>
      </w:r>
      <w:r>
        <w:t xml:space="preserve">   Mother    </w:t>
      </w:r>
      <w:r>
        <w:t xml:space="preserve">   Motina    </w:t>
      </w:r>
      <w:r>
        <w:t xml:space="preserve">   Muter    </w:t>
      </w:r>
      <w:r>
        <w:t xml:space="preserve">   Mutter    </w:t>
      </w:r>
      <w:r>
        <w:t xml:space="preserve">   Okaasan    </w:t>
      </w:r>
      <w:r>
        <w:t xml:space="preserve">   Tina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</dc:title>
  <dcterms:created xsi:type="dcterms:W3CDTF">2021-10-11T12:33:27Z</dcterms:created>
  <dcterms:modified xsi:type="dcterms:W3CDTF">2021-10-11T12:33:27Z</dcterms:modified>
</cp:coreProperties>
</file>