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Mom Birthday </w:t>
      </w:r>
    </w:p>
    <w:p>
      <w:pPr>
        <w:pStyle w:val="Questions"/>
      </w:pPr>
      <w:r>
        <w:t xml:space="preserve">1. POARE </w:t>
      </w:r>
      <w:r>
        <w:rPr>
          <w:u w:val="single"/>
        </w:rPr>
        <w:t xml:space="preserve">__OPERA______________________________________</w:t>
      </w:r>
    </w:p>
    <w:p>
      <w:pPr>
        <w:pStyle w:val="Questions"/>
      </w:pPr>
      <w:r>
        <w:t xml:space="preserve">2. TREBOCO </w:t>
      </w:r>
      <w:r>
        <w:rPr>
          <w:u w:val="single"/>
        </w:rPr>
        <w:t xml:space="preserve">__OCTOBER__________________________________</w:t>
      </w:r>
    </w:p>
    <w:p>
      <w:pPr>
        <w:pStyle w:val="Questions"/>
      </w:pPr>
      <w:r>
        <w:t xml:space="preserve">3. TSAL EALK CTIY </w:t>
      </w:r>
      <w:r>
        <w:rPr>
          <w:u w:val="single"/>
        </w:rPr>
        <w:t xml:space="preserve">__SALT LAKE CITY____________________</w:t>
      </w:r>
    </w:p>
    <w:p>
      <w:pPr>
        <w:pStyle w:val="Questions"/>
      </w:pPr>
      <w:r>
        <w:t xml:space="preserve">4. FNU </w:t>
      </w:r>
      <w:r>
        <w:rPr>
          <w:u w:val="single"/>
        </w:rPr>
        <w:t xml:space="preserve">__FUN__________________________________________</w:t>
      </w:r>
    </w:p>
    <w:p>
      <w:pPr>
        <w:pStyle w:val="Questions"/>
      </w:pPr>
      <w:r>
        <w:t xml:space="preserve">5. OTW STASE </w:t>
      </w:r>
      <w:r>
        <w:rPr>
          <w:u w:val="single"/>
        </w:rPr>
        <w:t xml:space="preserve">__TWO SEATS______________________________</w:t>
      </w:r>
    </w:p>
    <w:p>
      <w:pPr>
        <w:pStyle w:val="Questions"/>
      </w:pPr>
      <w:r>
        <w:t xml:space="preserve">6. LNIBD </w:t>
      </w:r>
      <w:r>
        <w:rPr>
          <w:u w:val="single"/>
        </w:rPr>
        <w:t xml:space="preserve">__BLIND______________________________________</w:t>
      </w:r>
    </w:p>
    <w:p>
      <w:pPr>
        <w:pStyle w:val="Questions"/>
      </w:pPr>
      <w:r>
        <w:t xml:space="preserve">7. YILTA </w:t>
      </w:r>
      <w:r>
        <w:rPr>
          <w:u w:val="single"/>
        </w:rPr>
        <w:t xml:space="preserve">__ITALY______________________________________</w:t>
      </w:r>
    </w:p>
    <w:p>
      <w:pPr>
        <w:pStyle w:val="Questions"/>
      </w:pPr>
      <w:r>
        <w:t xml:space="preserve">8. TTITRIHEH </w:t>
      </w:r>
      <w:r>
        <w:rPr>
          <w:u w:val="single"/>
        </w:rPr>
        <w:t xml:space="preserve">__THIRTIETH______________________________</w:t>
      </w:r>
    </w:p>
    <w:p>
      <w:pPr>
        <w:pStyle w:val="Questions"/>
      </w:pPr>
      <w:r>
        <w:t xml:space="preserve">9. FOR ORYU ARHBIYDT </w:t>
      </w:r>
      <w:r>
        <w:rPr>
          <w:u w:val="single"/>
        </w:rPr>
        <w:t xml:space="preserve">__FOR YOUR BIRTHDAY______________</w:t>
      </w:r>
    </w:p>
    <w:p>
      <w:pPr>
        <w:pStyle w:val="Questions"/>
      </w:pPr>
      <w:r>
        <w:t xml:space="preserve">10. TACN IWTA  </w:t>
      </w:r>
      <w:r>
        <w:rPr>
          <w:u w:val="single"/>
        </w:rPr>
        <w:t xml:space="preserve">__CANT WAIT 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 Birthday </dc:title>
  <dcterms:created xsi:type="dcterms:W3CDTF">2021-10-11T12:33:23Z</dcterms:created>
  <dcterms:modified xsi:type="dcterms:W3CDTF">2021-10-11T12:33:23Z</dcterms:modified>
</cp:coreProperties>
</file>