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Mom // Grandma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Alisha    </w:t>
      </w:r>
      <w:r>
        <w:t xml:space="preserve">   Christopher    </w:t>
      </w:r>
      <w:r>
        <w:t xml:space="preserve">   ellanorah    </w:t>
      </w:r>
      <w:r>
        <w:t xml:space="preserve">   hayleigh    </w:t>
      </w:r>
      <w:r>
        <w:t xml:space="preserve">   Heather    </w:t>
      </w:r>
      <w:r>
        <w:t xml:space="preserve">   Jayden    </w:t>
      </w:r>
      <w:r>
        <w:t xml:space="preserve">   Kimberly    </w:t>
      </w:r>
      <w:r>
        <w:t xml:space="preserve">   leighlynne    </w:t>
      </w:r>
      <w:r>
        <w:t xml:space="preserve">   Richard    </w:t>
      </w:r>
      <w:r>
        <w:t xml:space="preserve">   zurina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 // Grandma</dc:title>
  <dcterms:created xsi:type="dcterms:W3CDTF">2021-10-11T12:33:18Z</dcterms:created>
  <dcterms:modified xsi:type="dcterms:W3CDTF">2021-10-11T12:33:18Z</dcterms:modified>
</cp:coreProperties>
</file>