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Mom can't drive 55!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Eli stuck blueberries up his nose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first concert you took megan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your mom hack was to make Eli do these with his infection in the doctor's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song did megan sing in her 6th grade solo?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you survived with this many siblings growing up amazes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you became a mom!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birthday megan dropped her cake on the 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 were the star ice cream scooper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you chaperoned the choir trip in this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don't throw out eli's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house you grew up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upon meeting dad you decided to do what to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your best investment as a parent to keep megan and emily entertained as kids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Eli played this instrument with his lip numb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you will never see Emily eating this fruit again due to an unfortunate childhood experience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our favorite spot to swim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first time you took emily and megan on a plane was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iconic birthday spot for the kiddos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best mom in the whole wide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city where it all began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treated Eli to a game at this iconic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emily and megan would do performances here that were questionably entertaining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 are the reigning champion in the family in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dad's favorite christmas cookie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you and dad dominated playing this at grandma/grandpas during the holidays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 can't drive 55!</dc:title>
  <dcterms:created xsi:type="dcterms:W3CDTF">2021-12-06T03:30:34Z</dcterms:created>
  <dcterms:modified xsi:type="dcterms:W3CDTF">2021-12-06T03:30:34Z</dcterms:modified>
</cp:coreProperties>
</file>