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Momentum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change of momentum of an object when the object is acted upon by a force for an interval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physical vector quantity; both magnitude and direction are needed to define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Units of Length.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resistance of any physical object to any change in its state of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quantity of matter that a body contains, as measured by its acceleration under a given force or by the force exerted on it by a gravitational field.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vector quantity that refers to "how far out of place an object is"; it is the object's overall change in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rate of change of velocity per unit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product of mass and velocity.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base unit of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Being a scalar quantity, is the rate at which an object covers distance.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</dc:title>
  <dcterms:created xsi:type="dcterms:W3CDTF">2021-10-11T12:32:13Z</dcterms:created>
  <dcterms:modified xsi:type="dcterms:W3CDTF">2021-10-11T12:32:13Z</dcterms:modified>
</cp:coreProperties>
</file>