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Moms Wordsearch!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Sleeper    </w:t>
      </w:r>
      <w:r>
        <w:t xml:space="preserve">   Creative    </w:t>
      </w:r>
      <w:r>
        <w:t xml:space="preserve">   Teacher    </w:t>
      </w:r>
      <w:r>
        <w:t xml:space="preserve">   KitKat    </w:t>
      </w:r>
      <w:r>
        <w:t xml:space="preserve">   Food    </w:t>
      </w:r>
      <w:r>
        <w:t xml:space="preserve">   Joy    </w:t>
      </w:r>
      <w:r>
        <w:t xml:space="preserve">   Happiness    </w:t>
      </w:r>
      <w:r>
        <w:t xml:space="preserve">   Birthday    </w:t>
      </w:r>
      <w:r>
        <w:t xml:space="preserve">   Party    </w:t>
      </w:r>
      <w:r>
        <w:t xml:space="preserve">   Fun    </w:t>
      </w:r>
      <w:r>
        <w:t xml:space="preserve">   Family    </w:t>
      </w:r>
      <w:r>
        <w:t xml:space="preserve">   Celebrate    </w:t>
      </w:r>
      <w:r>
        <w:t xml:space="preserve">   Love you    </w:t>
      </w:r>
      <w:r>
        <w:t xml:space="preserve">   Gina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Moms Wordsearch!</dc:title>
  <dcterms:created xsi:type="dcterms:W3CDTF">2021-10-23T03:41:35Z</dcterms:created>
  <dcterms:modified xsi:type="dcterms:W3CDTF">2021-10-23T03:41:35Z</dcterms:modified>
</cp:coreProperties>
</file>