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 Mots Croisés Français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 dixième mois de l'an est_________________.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_____________ est la passée partie du jour.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Samedi, le trente et un octobre 2015 est_______________.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 y a trente minutes dans une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jour de la semaine après dimanche est_________.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saison avant le printemps est  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première partie du jour est_____________.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 quatrième mois de l'an est________________.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Vendredi, le premier janvier 2016 est_______________.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saison après l' été est________________.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 jour de la semaine après jeudi est 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septième mois de l'an est____________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Dimanche, l'huit mai 2016 est___________.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 y a cent années dans un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Dimanche, le quatorze février 2016 est_________________.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saison après l'hiver est le_______________.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y a vingt-quatre heures dans une_______________.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Vendredi, le vingt-cinq décembre 2015 est__________________.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 troisième mois de l'an est_________________.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 jour de la semaine avant mercredi est 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Mots Croisés Français</dc:title>
  <dcterms:created xsi:type="dcterms:W3CDTF">2021-10-11T12:32:33Z</dcterms:created>
  <dcterms:modified xsi:type="dcterms:W3CDTF">2021-10-11T12:32:33Z</dcterms:modified>
</cp:coreProperties>
</file>