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 Mots Croisés de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planète sur laquelle nous vivons.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maison ou l'environnement naturel d'un animal, d'une plante ou d'un autre organisme.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produit chimique qui se trouve dans l'air, qui n'a pas de couleur, de goût ou d'odeur et qui est nécessaire à la 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processus de transformation du liquide en vapeur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type d'énergie dangereuse et puissante qui est produite par des substances radioactives et des réactions nucléaires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À utiliser à nouveau ou plus d'une fois. (Indice: un des trois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Chose vivante qui pousse dans le sol, a généralement des feuilles ou des fleurs et a besoin de soleil et d'eau pour survivre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Les phénomènes du monde physique collectivement, y compris les plantes, les animaux, le paysage et d'autres caractéristiques et produits de la terre.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organisme les seuls avantages de son hôte quand il infecte l'hôte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 est la température élevée de la matière c'est la energie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L'eau qui s'accumule sous forme de gouttelettes sur une surface froide lorsque de l'air humide entre en contact avec celle-ci.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Convertir (déchet) en matériel réutilisable.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processus par lequel les plantes vertes et certains autres organismes utilisent la lumière du soleil pour synthétiser les aliments à partir du dioxyde de carbone et de l'eau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communauté biologique d'organismes en interaction et leur environnement physique.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_______________  mesure la chaleur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qui rendent la terre, l'eau, l'air, etc. sales, non sécuritaires ou utilisables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couche supérieure de la terre dans laquelle poussent les plantes.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Pour faire plus ou moins en quantité (Indice: l'un des trois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(d'un sentiment ou d'une action) vécu ou fait par chacun des deux ou plusieurs partis envers l'autre ou d'autres.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Ferme et stable en forme; pas liquide ou fluide.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Mots Croisés de Science</dc:title>
  <dcterms:created xsi:type="dcterms:W3CDTF">2021-10-11T12:33:21Z</dcterms:created>
  <dcterms:modified xsi:type="dcterms:W3CDTF">2021-10-11T12:33:21Z</dcterms:modified>
</cp:coreProperties>
</file>