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Mon temps libre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j'aime faire du VTT    </w:t>
      </w:r>
      <w:r>
        <w:t xml:space="preserve">   je fais du vélo    </w:t>
      </w:r>
      <w:r>
        <w:t xml:space="preserve">   tous les jours    </w:t>
      </w:r>
      <w:r>
        <w:t xml:space="preserve">   une fois par semaine    </w:t>
      </w:r>
      <w:r>
        <w:t xml:space="preserve">   de temps en temps    </w:t>
      </w:r>
      <w:r>
        <w:t xml:space="preserve">   quelquefois    </w:t>
      </w:r>
      <w:r>
        <w:t xml:space="preserve">   il pleut    </w:t>
      </w:r>
      <w:r>
        <w:t xml:space="preserve">   il fait froid    </w:t>
      </w:r>
      <w:r>
        <w:t xml:space="preserve">   il fait chaud    </w:t>
      </w:r>
      <w:r>
        <w:t xml:space="preserve">   au printemps    </w:t>
      </w:r>
      <w:r>
        <w:t xml:space="preserve">   en automne    </w:t>
      </w:r>
      <w:r>
        <w:t xml:space="preserve">   en hiver    </w:t>
      </w:r>
      <w:r>
        <w:t xml:space="preserve">   en été    </w:t>
      </w:r>
      <w:r>
        <w:t xml:space="preserve">   des promenades    </w:t>
      </w:r>
      <w:r>
        <w:t xml:space="preserve">   parkour    </w:t>
      </w:r>
      <w:r>
        <w:t xml:space="preserve">   patin à glace    </w:t>
      </w:r>
      <w:r>
        <w:t xml:space="preserve">   athlétisme    </w:t>
      </w:r>
      <w:r>
        <w:t xml:space="preserve">   équitation    </w:t>
      </w:r>
      <w:r>
        <w:t xml:space="preserve">   des achats en ligne    </w:t>
      </w:r>
      <w:r>
        <w:t xml:space="preserve">   natation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Mon temps libre</dc:title>
  <dcterms:created xsi:type="dcterms:W3CDTF">2021-10-10T23:44:19Z</dcterms:created>
  <dcterms:modified xsi:type="dcterms:W3CDTF">2021-10-10T23:44:19Z</dcterms:modified>
</cp:coreProperties>
</file>