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Monday Morning Mixer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Schedule of loan repayment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Federal default database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Rural Housing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who applies for/receives a mortgage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Federal National Mortgage Association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Difference between market value and current indebtedness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Conforming Loan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Failure to make payments on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Principle, interest, taxes &amp; insurance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money source for lender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Exceeds FHLMC &amp; FNMA loan limits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measurement of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VA entitlement doc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Analysis of property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Fee charged for borrowing money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Morning Mixer</dc:title>
  <dcterms:created xsi:type="dcterms:W3CDTF">2021-10-11T12:33:37Z</dcterms:created>
  <dcterms:modified xsi:type="dcterms:W3CDTF">2021-10-11T12:33:37Z</dcterms:modified>
</cp:coreProperties>
</file>