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Monday Music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OAJMNALSIKHECC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UMAORNRBS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YSCEIAKAIL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EEONGZLAMES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KNMIIAJICN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AGAYDALG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EEYBNCO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TRKPYEYRA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BIBNEESRTJIU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BSETTRMEJNIKUIAL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ALILNEYW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MEMENI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SIWYAFTORTL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ADAAARRNNGEI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DEEANSEHR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AKHSE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ARANHNI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KAENBIRLU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AKDRE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Music Madness</dc:title>
  <dcterms:created xsi:type="dcterms:W3CDTF">2021-10-11T12:33:27Z</dcterms:created>
  <dcterms:modified xsi:type="dcterms:W3CDTF">2021-10-11T12:33:27Z</dcterms:modified>
</cp:coreProperties>
</file>