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Mondelez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consumer calls us to inquire about certain product information which is not explicitly available, we as Consumer Conversation Agents send a request to the other teams to provide this information. Such a process is termed as Product ________ Request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substance in the environment that causes a person's immune system to react abnormally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_________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Asking questions aimed at getter deeper detail about particular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Example of reason code that complains about a pruduct much smaller than it used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_________________Product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Statement entered into Pega which relates Consumer 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forbdden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Phrase that acknowledges a consumer's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After Complaint, what is the next reason code in order of importance?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consumer call about animal droppings inn their product the agent should___________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protein found in wheat, rye, barley, oats or spelt.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Mondelez products include a what type of statement on the pack if the possibility exists that allergens may be present in the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someone develops symptoms following exposure to an allergen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Reason Code that describes lack of consumer satisfaction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bought Trident Peppermint yet inside is actually Spearment.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List of contents in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Fourth step of Call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Mondelez brand of breakfast biscuit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Ontario Canada is a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Mondelez Crossword</dc:title>
  <dcterms:created xsi:type="dcterms:W3CDTF">2021-10-11T12:33:04Z</dcterms:created>
  <dcterms:modified xsi:type="dcterms:W3CDTF">2021-10-11T12:33:04Z</dcterms:modified>
</cp:coreProperties>
</file>