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Monetary Policy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According to Keynes theory the interest rate adjusts to bring the quantity of money supplied and the quantity of money demanded into balance, this is know as _____ in the money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effect tends to amplify the effects of fiscal policy on aggregate demand?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Other than government purchases, what is an important instrument of fiscal policy?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controls the supply of money?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what type of budget is the total sum of money received by a government equal to the amount it spends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Keynes proposed a theory known as the 'Theory of _________ Preference' to explain what factors determine an economy's interest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reduction in aggregate demand that results when a fiscal expansion raises the interest rate is known as the ______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rates effect investors money overseas and domestically?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Collective demand by combining multiple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Regarding the influences of monetary policy, a lower price level raises the real value of household holdings and higher real wealth stimulates consumer spending. What effect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Automatic _____ are changes in fiscal policy that stimulate aggregate demand when the economy goes into a recession without policy makers having to take any deliberate action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Monetary Policy </dc:title>
  <dcterms:created xsi:type="dcterms:W3CDTF">2021-10-11T12:33:08Z</dcterms:created>
  <dcterms:modified xsi:type="dcterms:W3CDTF">2021-10-11T12:33:08Z</dcterms:modified>
</cp:coreProperties>
</file>