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Money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Account    </w:t>
      </w:r>
      <w:r>
        <w:t xml:space="preserve">   Bank    </w:t>
      </w:r>
      <w:r>
        <w:t xml:space="preserve">   Dime    </w:t>
      </w:r>
      <w:r>
        <w:t xml:space="preserve">   Bills    </w:t>
      </w:r>
      <w:r>
        <w:t xml:space="preserve">   Budget    </w:t>
      </w:r>
      <w:r>
        <w:t xml:space="preserve">   Coins    </w:t>
      </w:r>
      <w:r>
        <w:t xml:space="preserve">   Debt    </w:t>
      </w:r>
      <w:r>
        <w:t xml:space="preserve">   Dollar    </w:t>
      </w:r>
      <w:r>
        <w:t xml:space="preserve">   Expense    </w:t>
      </w:r>
      <w:r>
        <w:t xml:space="preserve">   Income    </w:t>
      </w:r>
      <w:r>
        <w:t xml:space="preserve">   Interest    </w:t>
      </w:r>
      <w:r>
        <w:t xml:space="preserve">   Job    </w:t>
      </w:r>
      <w:r>
        <w:t xml:space="preserve">   Loonie    </w:t>
      </w:r>
      <w:r>
        <w:t xml:space="preserve">   Mortgage    </w:t>
      </w:r>
      <w:r>
        <w:t xml:space="preserve">   Nickel    </w:t>
      </w:r>
      <w:r>
        <w:t xml:space="preserve">   Occupation    </w:t>
      </w:r>
      <w:r>
        <w:t xml:space="preserve">   Penny    </w:t>
      </w:r>
      <w:r>
        <w:t xml:space="preserve">   Quarter    </w:t>
      </w:r>
      <w:r>
        <w:t xml:space="preserve">   Rent    </w:t>
      </w:r>
      <w:r>
        <w:t xml:space="preserve">   Salary    </w:t>
      </w:r>
      <w:r>
        <w:t xml:space="preserve">   Toonie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Money</dc:title>
  <dcterms:created xsi:type="dcterms:W3CDTF">2021-10-11T12:34:31Z</dcterms:created>
  <dcterms:modified xsi:type="dcterms:W3CDTF">2021-10-11T12:34:31Z</dcterms:modified>
</cp:coreProperties>
</file>