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United States    </w:t>
      </w:r>
      <w:r>
        <w:t xml:space="preserve">   cent    </w:t>
      </w:r>
      <w:r>
        <w:t xml:space="preserve">   Value    </w:t>
      </w:r>
      <w:r>
        <w:t xml:space="preserve">   penny    </w:t>
      </w:r>
      <w:r>
        <w:t xml:space="preserve">   quarter    </w:t>
      </w:r>
      <w:r>
        <w:t xml:space="preserve">   dime    </w:t>
      </w:r>
      <w:r>
        <w:t xml:space="preserve">   nickel    </w:t>
      </w:r>
      <w:r>
        <w:t xml:space="preserve">   twenty    </w:t>
      </w:r>
      <w:r>
        <w:t xml:space="preserve">   ten    </w:t>
      </w:r>
      <w:r>
        <w:t xml:space="preserve">   one    </w:t>
      </w:r>
      <w:r>
        <w:t xml:space="preserve">   five    </w:t>
      </w:r>
      <w:r>
        <w:t xml:space="preserve">   dollar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</dc:title>
  <dcterms:created xsi:type="dcterms:W3CDTF">2021-10-11T12:33:09Z</dcterms:created>
  <dcterms:modified xsi:type="dcterms:W3CDTF">2021-10-11T12:33:09Z</dcterms:modified>
</cp:coreProperties>
</file>