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Money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metal money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dollars in a loonie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25 cents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coloured coin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tiniest coin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dimes in a dollar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get back from the teller when you buy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dollar bills are made of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quarters in a dollar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quarters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 do to find out how much 1 cost in a 3 for 1 sale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buy 12 of the same thing, you 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find change you 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nickels in a dollar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 x 10, one 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 cents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currency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</dc:title>
  <dcterms:created xsi:type="dcterms:W3CDTF">2021-10-11T12:33:27Z</dcterms:created>
  <dcterms:modified xsi:type="dcterms:W3CDTF">2021-10-11T12:33:27Z</dcterms:modified>
</cp:coreProperties>
</file>