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Bills    </w:t>
      </w:r>
      <w:r>
        <w:t xml:space="preserve">   Cash    </w:t>
      </w:r>
      <w:r>
        <w:t xml:space="preserve">   Coins    </w:t>
      </w:r>
      <w:r>
        <w:t xml:space="preserve">   Dime    </w:t>
      </w:r>
      <w:r>
        <w:t xml:space="preserve">   Dollars    </w:t>
      </w:r>
      <w:r>
        <w:t xml:space="preserve">   Fifty    </w:t>
      </w:r>
      <w:r>
        <w:t xml:space="preserve">   Five    </w:t>
      </w:r>
      <w:r>
        <w:t xml:space="preserve">   Hundred    </w:t>
      </w:r>
      <w:r>
        <w:t xml:space="preserve">   Money    </w:t>
      </w:r>
      <w:r>
        <w:t xml:space="preserve">   Nickel    </w:t>
      </w:r>
      <w:r>
        <w:t xml:space="preserve">   One    </w:t>
      </w:r>
      <w:r>
        <w:t xml:space="preserve">   Penny    </w:t>
      </w:r>
      <w:r>
        <w:t xml:space="preserve">   Quarter    </w:t>
      </w:r>
      <w:r>
        <w:t xml:space="preserve">   Ten    </w:t>
      </w:r>
      <w:r>
        <w:t xml:space="preserve">   Twenty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</dc:title>
  <dcterms:created xsi:type="dcterms:W3CDTF">2021-10-11T12:33:42Z</dcterms:created>
  <dcterms:modified xsi:type="dcterms:W3CDTF">2021-10-11T12:33:42Z</dcterms:modified>
</cp:coreProperties>
</file>